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pBdr>
          <w:top w:val="none" w:color="000000" w:sz="0" w:space="1"/>
          <w:left w:val="none" w:color="000000" w:sz="0" w:space="4"/>
          <w:bottom w:val="none" w:color="000000" w:sz="0" w:space="1"/>
          <w:right w:val="none" w:color="000000" w:sz="0" w:space="4"/>
        </w:pBdr>
        <w:wordWrap/>
        <w:jc w:val="center"/>
      </w:pPr>
      <w:bookmarkStart w:id="2" w:name="_GoBack"/>
      <w:bookmarkStart w:id="0" w:name="_top"/>
      <w:bookmarkEnd w:id="0"/>
      <w:bookmarkStart w:id="1" w:name="_top"/>
      <w:bookmarkEnd w:id="1"/>
      <w:r>
        <w:rPr>
          <w:b/>
          <w:sz w:val="36"/>
        </w:rPr>
        <w:t>SCI 2018 Introduction</w:t>
      </w:r>
      <w:bookmarkEnd w:id="2"/>
    </w:p>
    <w:p>
      <w:pPr>
        <w:pStyle w:val="4"/>
        <w:widowControl w:val="0"/>
        <w:pBdr>
          <w:top w:val="none" w:color="000000" w:sz="0" w:space="1"/>
          <w:left w:val="none" w:color="000000" w:sz="0" w:space="4"/>
          <w:bottom w:val="none" w:color="000000" w:sz="0" w:space="1"/>
          <w:right w:val="none" w:color="000000" w:sz="0" w:space="4"/>
        </w:pBdr>
      </w:pPr>
    </w:p>
    <w:p>
      <w:pPr>
        <w:pStyle w:val="4"/>
        <w:widowControl w:val="0"/>
        <w:pBdr>
          <w:top w:val="none" w:color="000000" w:sz="0" w:space="1"/>
          <w:left w:val="none" w:color="000000" w:sz="0" w:space="4"/>
          <w:bottom w:val="none" w:color="000000" w:sz="0" w:space="1"/>
          <w:right w:val="none" w:color="000000" w:sz="0" w:space="4"/>
        </w:pBdr>
      </w:pPr>
      <w:r>
        <w:rPr>
          <w:b/>
          <w:sz w:val="24"/>
        </w:rPr>
        <w:t>1. Name &amp; Theme</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Name:</w:t>
      </w:r>
      <w:r>
        <w:t xml:space="preserve"> Student Challenge International 2018 (SCI 2018)</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Theme</w:t>
      </w:r>
      <w:r>
        <w:t>: Convergence &amp; Creativity</w:t>
      </w:r>
    </w:p>
    <w:p>
      <w:pPr>
        <w:pStyle w:val="4"/>
        <w:widowControl w:val="0"/>
        <w:pBdr>
          <w:top w:val="none" w:color="000000" w:sz="0" w:space="1"/>
          <w:left w:val="none" w:color="000000" w:sz="0" w:space="4"/>
          <w:bottom w:val="none" w:color="000000" w:sz="0" w:space="1"/>
          <w:right w:val="none" w:color="000000" w:sz="0" w:space="4"/>
        </w:pBdr>
        <w:ind w:left="200"/>
      </w:pPr>
    </w:p>
    <w:p>
      <w:pPr>
        <w:pStyle w:val="4"/>
        <w:widowControl w:val="0"/>
        <w:pBdr>
          <w:top w:val="none" w:color="000000" w:sz="0" w:space="1"/>
          <w:left w:val="none" w:color="000000" w:sz="0" w:space="4"/>
          <w:bottom w:val="none" w:color="000000" w:sz="0" w:space="1"/>
          <w:right w:val="none" w:color="000000" w:sz="0" w:space="4"/>
        </w:pBdr>
      </w:pPr>
      <w:r>
        <w:rPr>
          <w:b/>
          <w:sz w:val="24"/>
        </w:rPr>
        <w:t>2. About SCI</w:t>
      </w:r>
    </w:p>
    <w:p>
      <w:pPr>
        <w:pStyle w:val="4"/>
        <w:widowControl w:val="0"/>
        <w:pBdr>
          <w:top w:val="none" w:color="000000" w:sz="0" w:space="1"/>
          <w:left w:val="none" w:color="000000" w:sz="0" w:space="4"/>
          <w:bottom w:val="none" w:color="000000" w:sz="0" w:space="1"/>
          <w:right w:val="none" w:color="000000" w:sz="0" w:space="4"/>
        </w:pBdr>
        <w:ind w:left="200"/>
      </w:pPr>
      <w:r>
        <w:t>SCI is an international academic exhibition of student works for convergence in all disciplines. It is a platform for understanding of various major studies, exchange of convergence idea, and exhibition of creative student works from all university disciplines. SCI values high creative human intelligence, supports convergence among different disciplines as source of innovation and creativity, and plays the role of connecting next generation leaders to lead a creative and abundant future.</w:t>
      </w:r>
    </w:p>
    <w:p>
      <w:pPr>
        <w:pStyle w:val="4"/>
        <w:widowControl w:val="0"/>
        <w:pBdr>
          <w:top w:val="none" w:color="000000" w:sz="0" w:space="1"/>
          <w:left w:val="none" w:color="000000" w:sz="0" w:space="4"/>
          <w:bottom w:val="none" w:color="000000" w:sz="0" w:space="1"/>
          <w:right w:val="none" w:color="000000" w:sz="0" w:space="4"/>
        </w:pBdr>
      </w:pPr>
    </w:p>
    <w:p>
      <w:pPr>
        <w:pStyle w:val="4"/>
        <w:widowControl w:val="0"/>
        <w:pBdr>
          <w:top w:val="none" w:color="000000" w:sz="0" w:space="1"/>
          <w:left w:val="none" w:color="000000" w:sz="0" w:space="4"/>
          <w:bottom w:val="none" w:color="000000" w:sz="0" w:space="1"/>
          <w:right w:val="none" w:color="000000" w:sz="0" w:space="4"/>
        </w:pBdr>
      </w:pPr>
      <w:r>
        <w:rPr>
          <w:b/>
          <w:sz w:val="24"/>
        </w:rPr>
        <w:t>3. Sessions &amp; Work Submission</w:t>
      </w:r>
    </w:p>
    <w:p>
      <w:pPr>
        <w:pStyle w:val="4"/>
        <w:widowControl w:val="0"/>
        <w:pBdr>
          <w:top w:val="none" w:color="000000" w:sz="0" w:space="1"/>
          <w:left w:val="none" w:color="000000" w:sz="0" w:space="4"/>
          <w:bottom w:val="none" w:color="000000" w:sz="0" w:space="1"/>
          <w:right w:val="none" w:color="000000" w:sz="0" w:space="4"/>
        </w:pBdr>
        <w:ind w:left="200"/>
      </w:pPr>
      <w:r>
        <w:t>A student work is to be submitted to one of the four sessions, (1) Humanity, (2) Engineering &amp; Technology, (3) Science, and (4) Art &amp; Design. All submitted works will be reviewed and can be candidates for awarding. Please submit your work on the official web site (http://sci.iacst.org). Detail information of submission can be found on the site.</w:t>
      </w:r>
    </w:p>
    <w:p>
      <w:pPr>
        <w:pStyle w:val="4"/>
        <w:widowControl w:val="0"/>
        <w:pBdr>
          <w:top w:val="none" w:color="000000" w:sz="0" w:space="1"/>
          <w:left w:val="none" w:color="000000" w:sz="0" w:space="4"/>
          <w:bottom w:val="none" w:color="000000" w:sz="0" w:space="1"/>
          <w:right w:val="none" w:color="000000" w:sz="0" w:space="4"/>
        </w:pBdr>
      </w:pPr>
    </w:p>
    <w:p>
      <w:pPr>
        <w:pStyle w:val="4"/>
        <w:widowControl w:val="0"/>
        <w:pBdr>
          <w:top w:val="none" w:color="000000" w:sz="0" w:space="1"/>
          <w:left w:val="none" w:color="000000" w:sz="0" w:space="4"/>
          <w:bottom w:val="none" w:color="000000" w:sz="0" w:space="1"/>
          <w:right w:val="none" w:color="000000" w:sz="0" w:space="4"/>
        </w:pBdr>
      </w:pPr>
      <w:r>
        <w:rPr>
          <w:b/>
          <w:sz w:val="24"/>
        </w:rPr>
        <w:t>4. Evaluation of Student Works</w:t>
      </w:r>
    </w:p>
    <w:p>
      <w:pPr>
        <w:pStyle w:val="4"/>
        <w:widowControl w:val="0"/>
        <w:pBdr>
          <w:top w:val="none" w:color="000000" w:sz="0" w:space="1"/>
          <w:left w:val="none" w:color="000000" w:sz="0" w:space="4"/>
          <w:bottom w:val="none" w:color="000000" w:sz="0" w:space="1"/>
          <w:right w:val="none" w:color="000000" w:sz="0" w:space="4"/>
        </w:pBdr>
        <w:ind w:left="200"/>
      </w:pPr>
      <w:r>
        <w:t>All submitted works by students will be evaluated by the official Evaluation Committee. Evaluation criteria focus on Design motive, Creativity of the idea, and Completeness of the project, and Effect to our ecosystem. SCI introduces worldwide multi-discipline experts as jury members.</w:t>
      </w:r>
    </w:p>
    <w:p>
      <w:pPr>
        <w:pStyle w:val="4"/>
        <w:widowControl w:val="0"/>
        <w:pBdr>
          <w:top w:val="none" w:color="000000" w:sz="0" w:space="1"/>
          <w:left w:val="none" w:color="000000" w:sz="0" w:space="4"/>
          <w:bottom w:val="none" w:color="000000" w:sz="0" w:space="1"/>
          <w:right w:val="none" w:color="000000" w:sz="0" w:space="4"/>
        </w:pBdr>
      </w:pPr>
    </w:p>
    <w:p>
      <w:pPr>
        <w:pStyle w:val="4"/>
        <w:widowControl w:val="0"/>
        <w:pBdr>
          <w:top w:val="none" w:color="000000" w:sz="0" w:space="1"/>
          <w:left w:val="none" w:color="000000" w:sz="0" w:space="4"/>
          <w:bottom w:val="none" w:color="000000" w:sz="0" w:space="1"/>
          <w:right w:val="none" w:color="000000" w:sz="0" w:space="4"/>
        </w:pBdr>
      </w:pPr>
      <w:r>
        <w:rPr>
          <w:b/>
          <w:sz w:val="24"/>
        </w:rPr>
        <w:t>5. Benefits of Awarded Student Works</w:t>
      </w:r>
    </w:p>
    <w:p>
      <w:pPr>
        <w:pStyle w:val="4"/>
        <w:widowControl w:val="0"/>
        <w:pBdr>
          <w:top w:val="none" w:color="000000" w:sz="0" w:space="1"/>
          <w:left w:val="none" w:color="000000" w:sz="0" w:space="4"/>
          <w:bottom w:val="none" w:color="000000" w:sz="0" w:space="1"/>
          <w:right w:val="none" w:color="000000" w:sz="0" w:space="4"/>
        </w:pBdr>
        <w:ind w:left="200"/>
      </w:pPr>
      <w:r>
        <w:t>All awarded student works will have the following benefits.</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Certificate</w:t>
      </w:r>
      <w:r>
        <w:t xml:space="preserve"> </w:t>
      </w:r>
      <w:r>
        <w:rPr>
          <w:b/>
        </w:rPr>
        <w:t>&amp; Plaque</w:t>
      </w:r>
      <w:r>
        <w:t>: All student winners will receive a plaque or a certificate.</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Prize Money:</w:t>
      </w:r>
      <w:r>
        <w:t xml:space="preserve"> Designated prize money will be awarded to special awards.</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Media Promotion</w:t>
      </w:r>
      <w:r>
        <w:t>: All selected works will be displayed on internet including SCI official web site and various media.</w:t>
      </w:r>
    </w:p>
    <w:p>
      <w:pPr>
        <w:pStyle w:val="4"/>
        <w:widowControl w:val="0"/>
        <w:pBdr>
          <w:top w:val="none" w:color="000000" w:sz="0" w:space="1"/>
          <w:left w:val="none" w:color="000000" w:sz="0" w:space="4"/>
          <w:bottom w:val="none" w:color="000000" w:sz="0" w:space="1"/>
          <w:right w:val="none" w:color="000000" w:sz="0" w:space="4"/>
        </w:pBdr>
      </w:pPr>
    </w:p>
    <w:p>
      <w:pPr>
        <w:pStyle w:val="4"/>
        <w:widowControl w:val="0"/>
        <w:pBdr>
          <w:top w:val="none" w:color="000000" w:sz="0" w:space="1"/>
          <w:left w:val="none" w:color="000000" w:sz="0" w:space="4"/>
          <w:bottom w:val="none" w:color="000000" w:sz="0" w:space="1"/>
          <w:right w:val="none" w:color="000000" w:sz="0" w:space="4"/>
        </w:pBdr>
      </w:pPr>
      <w:r>
        <w:rPr>
          <w:b/>
          <w:sz w:val="24"/>
        </w:rPr>
        <w:t>6. Exhibition Venue &amp; Expected Participation</w:t>
      </w:r>
    </w:p>
    <w:p>
      <w:pPr>
        <w:pStyle w:val="4"/>
        <w:widowControl w:val="0"/>
        <w:pBdr>
          <w:top w:val="none" w:color="000000" w:sz="0" w:space="1"/>
          <w:left w:val="none" w:color="000000" w:sz="0" w:space="4"/>
          <w:bottom w:val="none" w:color="000000" w:sz="0" w:space="1"/>
          <w:right w:val="none" w:color="000000" w:sz="0" w:space="4"/>
        </w:pBdr>
        <w:ind w:left="200"/>
      </w:pPr>
      <w:r>
        <w:t>SCI 2018 will be held in Yuanpei College of Shaoxing University in China. It will be held with ICCT 2018 (the largest international conference on Culture Technology) and participants of SCI 2018 can enjoy the conference too.</w:t>
      </w:r>
    </w:p>
    <w:p>
      <w:pPr>
        <w:pStyle w:val="4"/>
        <w:widowControl w:val="0"/>
        <w:pBdr>
          <w:top w:val="none" w:color="000000" w:sz="0" w:space="1"/>
          <w:left w:val="none" w:color="000000" w:sz="0" w:space="4"/>
          <w:bottom w:val="none" w:color="000000" w:sz="0" w:space="1"/>
          <w:right w:val="none" w:color="000000" w:sz="0" w:space="4"/>
        </w:pBdr>
        <w:rPr>
          <w:b/>
          <w:color w:val="000000"/>
          <w:sz w:val="22"/>
        </w:rPr>
      </w:pPr>
    </w:p>
    <w:p>
      <w:pPr>
        <w:pStyle w:val="4"/>
        <w:widowControl w:val="0"/>
        <w:pBdr>
          <w:top w:val="none" w:color="000000" w:sz="0" w:space="1"/>
          <w:left w:val="none" w:color="000000" w:sz="0" w:space="4"/>
          <w:bottom w:val="none" w:color="000000" w:sz="0" w:space="1"/>
          <w:right w:val="none" w:color="000000" w:sz="0" w:space="4"/>
        </w:pBdr>
      </w:pPr>
      <w:r>
        <w:rPr>
          <w:b/>
          <w:sz w:val="24"/>
        </w:rPr>
        <w:t>7. File Format</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Image Work</w:t>
      </w:r>
      <w:r>
        <w:t>: JPEG Format, 50cm x 50cm, 200dpi</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Video Work</w:t>
      </w:r>
      <w:r>
        <w:t>: MP4 Format</w:t>
      </w:r>
    </w:p>
    <w:p>
      <w:pPr>
        <w:pStyle w:val="4"/>
        <w:widowControl w:val="0"/>
        <w:pBdr>
          <w:top w:val="none" w:color="000000" w:sz="0" w:space="1"/>
          <w:left w:val="none" w:color="000000" w:sz="0" w:space="4"/>
          <w:bottom w:val="none" w:color="000000" w:sz="0" w:space="1"/>
          <w:right w:val="none" w:color="000000" w:sz="0" w:space="4"/>
        </w:pBdr>
        <w:rPr>
          <w:b/>
          <w:color w:val="000000"/>
          <w:sz w:val="24"/>
        </w:rPr>
      </w:pPr>
    </w:p>
    <w:p>
      <w:pPr>
        <w:pStyle w:val="4"/>
        <w:widowControl w:val="0"/>
        <w:pBdr>
          <w:top w:val="none" w:color="000000" w:sz="0" w:space="1"/>
          <w:left w:val="none" w:color="000000" w:sz="0" w:space="4"/>
          <w:bottom w:val="none" w:color="000000" w:sz="0" w:space="1"/>
          <w:right w:val="none" w:color="000000" w:sz="0" w:space="4"/>
        </w:pBdr>
      </w:pPr>
      <w:r>
        <w:rPr>
          <w:b/>
          <w:sz w:val="24"/>
        </w:rPr>
        <w:t>8. Agenda</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Submission</w:t>
      </w:r>
      <w:r>
        <w:t>: May 1, 2018 ~ October 10, 2018</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Evaluation</w:t>
      </w:r>
      <w:r>
        <w:t>: October 11 ~ 20, 2018</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Registration Deadline</w:t>
      </w:r>
      <w:r>
        <w:t>: October 10, 2018</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Award Ceremony</w:t>
      </w:r>
      <w:r>
        <w:t>: November 17, 2018, (Xianheung Hotel, Shaoxing, China)</w:t>
      </w:r>
    </w:p>
    <w:p>
      <w:pPr>
        <w:pStyle w:val="4"/>
        <w:widowControl w:val="0"/>
        <w:pBdr>
          <w:top w:val="none" w:color="000000" w:sz="0" w:space="1"/>
          <w:left w:val="none" w:color="000000" w:sz="0" w:space="4"/>
          <w:bottom w:val="none" w:color="000000" w:sz="0" w:space="1"/>
          <w:right w:val="none" w:color="000000" w:sz="0" w:space="4"/>
        </w:pBdr>
        <w:ind w:left="200"/>
      </w:pPr>
      <w:r>
        <w:t xml:space="preserve">- </w:t>
      </w:r>
      <w:r>
        <w:rPr>
          <w:b/>
        </w:rPr>
        <w:t>Exhibition Period</w:t>
      </w:r>
      <w:r>
        <w:t>: November 15 ~ 18, 2018 (Yuanpei College of Shaoxing University)</w:t>
      </w:r>
    </w:p>
    <w:p>
      <w:pPr>
        <w:pStyle w:val="4"/>
        <w:widowControl w:val="0"/>
        <w:pBdr>
          <w:top w:val="none" w:color="000000" w:sz="0" w:space="1"/>
          <w:left w:val="none" w:color="000000" w:sz="0" w:space="4"/>
          <w:bottom w:val="none" w:color="000000" w:sz="0" w:space="1"/>
          <w:right w:val="none" w:color="000000" w:sz="0" w:space="4"/>
        </w:pBdr>
        <w:rPr>
          <w:b/>
          <w:color w:val="000000"/>
          <w:sz w:val="22"/>
        </w:rPr>
      </w:pPr>
    </w:p>
    <w:p>
      <w:pPr>
        <w:pStyle w:val="4"/>
        <w:widowControl w:val="0"/>
        <w:pBdr>
          <w:top w:val="none" w:color="000000" w:sz="0" w:space="1"/>
          <w:left w:val="none" w:color="000000" w:sz="0" w:space="4"/>
          <w:bottom w:val="none" w:color="000000" w:sz="0" w:space="1"/>
          <w:right w:val="none" w:color="000000" w:sz="0" w:space="4"/>
        </w:pBdr>
      </w:pPr>
      <w:r>
        <w:rPr>
          <w:b/>
          <w:sz w:val="24"/>
        </w:rPr>
        <w:t>9. Registration</w:t>
      </w:r>
    </w:p>
    <w:p>
      <w:pPr>
        <w:pStyle w:val="4"/>
        <w:widowControl w:val="0"/>
        <w:pBdr>
          <w:top w:val="none" w:color="000000" w:sz="0" w:space="1"/>
          <w:left w:val="none" w:color="000000" w:sz="0" w:space="4"/>
          <w:bottom w:val="none" w:color="000000" w:sz="0" w:space="1"/>
          <w:right w:val="none" w:color="000000" w:sz="0" w:space="4"/>
        </w:pBdr>
        <w:ind w:left="200"/>
      </w:pPr>
      <w:r>
        <w:t>Registration is needed per work submission and it includes exhibition participation, a certificate of participation, and one copy of workbook.</w:t>
      </w:r>
    </w:p>
    <w:p>
      <w:pPr>
        <w:pStyle w:val="4"/>
        <w:widowControl w:val="0"/>
        <w:pBdr>
          <w:top w:val="none" w:color="000000" w:sz="0" w:space="1"/>
          <w:left w:val="none" w:color="000000" w:sz="0" w:space="4"/>
          <w:bottom w:val="none" w:color="000000" w:sz="0" w:space="1"/>
          <w:right w:val="none" w:color="000000" w:sz="0" w:space="4"/>
        </w:pBdr>
        <w:ind w:left="200"/>
      </w:pPr>
      <w:r>
        <w:t xml:space="preserve">  . </w:t>
      </w:r>
      <w:r>
        <w:rPr>
          <w:b/>
        </w:rPr>
        <w:t>Regular registration with Funding</w:t>
      </w:r>
      <w:r>
        <w:t xml:space="preserve">: US$ 150 </w:t>
      </w:r>
    </w:p>
    <w:p>
      <w:pPr>
        <w:pStyle w:val="4"/>
        <w:widowControl w:val="0"/>
        <w:pBdr>
          <w:top w:val="none" w:color="000000" w:sz="0" w:space="1"/>
          <w:left w:val="none" w:color="000000" w:sz="0" w:space="4"/>
          <w:bottom w:val="none" w:color="000000" w:sz="0" w:space="1"/>
          <w:right w:val="none" w:color="000000" w:sz="0" w:space="4"/>
        </w:pBdr>
        <w:ind w:left="200"/>
      </w:pPr>
      <w:r>
        <w:t xml:space="preserve">    (Name of supporting organization or funding project will be printed in the workbook)</w:t>
      </w:r>
    </w:p>
    <w:p>
      <w:pPr>
        <w:pStyle w:val="4"/>
        <w:widowControl w:val="0"/>
        <w:pBdr>
          <w:top w:val="none" w:color="000000" w:sz="0" w:space="1"/>
          <w:left w:val="none" w:color="000000" w:sz="0" w:space="4"/>
          <w:bottom w:val="none" w:color="000000" w:sz="0" w:space="1"/>
          <w:right w:val="none" w:color="000000" w:sz="0" w:space="4"/>
        </w:pBdr>
        <w:ind w:left="200"/>
      </w:pPr>
      <w:r>
        <w:t xml:space="preserve">  . </w:t>
      </w:r>
      <w:r>
        <w:rPr>
          <w:b/>
        </w:rPr>
        <w:t>Student registration w/o Funding</w:t>
      </w:r>
      <w:r>
        <w:t>: US$ 80</w:t>
      </w:r>
    </w:p>
    <w:p>
      <w:pPr>
        <w:pStyle w:val="4"/>
        <w:widowControl w:val="0"/>
        <w:pBdr>
          <w:top w:val="none" w:color="000000" w:sz="0" w:space="1"/>
          <w:left w:val="none" w:color="000000" w:sz="0" w:space="4"/>
          <w:bottom w:val="none" w:color="000000" w:sz="0" w:space="1"/>
          <w:right w:val="none" w:color="000000" w:sz="0" w:space="4"/>
        </w:pBdr>
        <w:ind w:left="200"/>
      </w:pPr>
      <w:r>
        <w:t xml:space="preserve">    (In case the registration is done by private expenses, without financial support from any organization)</w:t>
      </w:r>
    </w:p>
    <w:p>
      <w:pPr>
        <w:pStyle w:val="4"/>
        <w:widowControl w:val="0"/>
        <w:pBdr>
          <w:top w:val="none" w:color="000000" w:sz="0" w:space="1"/>
          <w:left w:val="none" w:color="000000" w:sz="0" w:space="4"/>
          <w:bottom w:val="none" w:color="000000" w:sz="0" w:space="1"/>
          <w:right w:val="none" w:color="000000" w:sz="0" w:space="4"/>
        </w:pBdr>
        <w:rPr>
          <w:b/>
          <w:color w:val="000000"/>
          <w:sz w:val="22"/>
        </w:rPr>
      </w:pPr>
    </w:p>
    <w:p>
      <w:pPr>
        <w:pStyle w:val="4"/>
        <w:widowControl w:val="0"/>
        <w:pBdr>
          <w:top w:val="none" w:color="000000" w:sz="0" w:space="1"/>
          <w:left w:val="none" w:color="000000" w:sz="0" w:space="4"/>
          <w:bottom w:val="none" w:color="000000" w:sz="0" w:space="1"/>
          <w:right w:val="none" w:color="000000" w:sz="0" w:space="4"/>
        </w:pBdr>
      </w:pPr>
      <w:r>
        <w:rPr>
          <w:b/>
          <w:sz w:val="24"/>
        </w:rPr>
        <w:t>10. Contact Information</w:t>
      </w:r>
    </w:p>
    <w:p>
      <w:pPr>
        <w:pStyle w:val="4"/>
        <w:widowControl w:val="0"/>
        <w:pBdr>
          <w:top w:val="none" w:color="000000" w:sz="0" w:space="1"/>
          <w:left w:val="none" w:color="000000" w:sz="0" w:space="4"/>
          <w:bottom w:val="none" w:color="000000" w:sz="0" w:space="1"/>
          <w:right w:val="none" w:color="000000" w:sz="0" w:space="4"/>
        </w:pBdr>
        <w:ind w:left="200"/>
      </w:pPr>
      <w:r>
        <w:rPr>
          <w:b/>
        </w:rPr>
        <w:t xml:space="preserve">- </w:t>
      </w:r>
      <w:r>
        <w:t>Prof. Hyeyoung Ko (</w:t>
      </w:r>
      <w:r>
        <w:fldChar w:fldCharType="begin"/>
      </w:r>
      <w:r>
        <w:instrText xml:space="preserve"> HYPERLINK "mailto:hyko@swu.ac.kr" </w:instrText>
      </w:r>
      <w:r>
        <w:fldChar w:fldCharType="separate"/>
      </w:r>
      <w:r>
        <w:rPr>
          <w:color w:val="0000FF"/>
          <w:u w:val="single" w:color="0000FF"/>
        </w:rPr>
        <w:t>hyko@swu.ac.kr</w:t>
      </w:r>
      <w:r>
        <w:rPr>
          <w:color w:val="0000FF"/>
          <w:u w:val="single" w:color="0000FF"/>
        </w:rPr>
        <w:fldChar w:fldCharType="end"/>
      </w:r>
      <w:r>
        <w:t>) and Prof. Xiayingchong(</w:t>
      </w:r>
      <w:r>
        <w:fldChar w:fldCharType="begin"/>
      </w:r>
      <w:r>
        <w:instrText xml:space="preserve"> HYPERLINK "mailto:xyc@zjc.zjut.edu.cn" </w:instrText>
      </w:r>
      <w:r>
        <w:fldChar w:fldCharType="separate"/>
      </w:r>
      <w:r>
        <w:rPr>
          <w:color w:val="0000FF"/>
          <w:u w:val="single" w:color="0000FF"/>
        </w:rPr>
        <w:t>xyc@zjc.zjut.edu.cn</w:t>
      </w:r>
      <w:r>
        <w:rPr>
          <w:color w:val="0000FF"/>
          <w:u w:val="single" w:color="0000FF"/>
        </w:rPr>
        <w:fldChar w:fldCharType="end"/>
      </w:r>
      <w:r>
        <w:t>)</w:t>
      </w:r>
    </w:p>
    <w:p>
      <w:pPr>
        <w:pStyle w:val="4"/>
        <w:widowControl w:val="0"/>
        <w:pBdr>
          <w:top w:val="none" w:color="000000" w:sz="0" w:space="1"/>
          <w:left w:val="none" w:color="000000" w:sz="0" w:space="4"/>
          <w:bottom w:val="none" w:color="000000" w:sz="0" w:space="1"/>
          <w:right w:val="none" w:color="000000" w:sz="0" w:space="4"/>
        </w:pBdr>
        <w:ind w:left="200"/>
      </w:pPr>
    </w:p>
    <w:p>
      <w:pPr>
        <w:pStyle w:val="4"/>
        <w:widowControl w:val="0"/>
        <w:pBdr>
          <w:top w:val="none" w:color="000000" w:sz="0" w:space="1"/>
          <w:left w:val="none" w:color="000000" w:sz="0" w:space="4"/>
          <w:bottom w:val="none" w:color="000000" w:sz="0" w:space="1"/>
          <w:right w:val="none" w:color="000000" w:sz="0" w:space="4"/>
        </w:pBdr>
      </w:pPr>
      <w:r>
        <w:rPr>
          <w:b/>
          <w:sz w:val="24"/>
        </w:rPr>
        <w:t>11. Host &amp; Sponsor</w:t>
      </w:r>
    </w:p>
    <w:p>
      <w:pPr>
        <w:pStyle w:val="4"/>
        <w:widowControl w:val="0"/>
        <w:pBdr>
          <w:top w:val="none" w:color="000000" w:sz="0" w:space="1"/>
          <w:left w:val="none" w:color="000000" w:sz="0" w:space="4"/>
          <w:bottom w:val="none" w:color="000000" w:sz="0" w:space="1"/>
          <w:right w:val="none" w:color="000000" w:sz="0" w:space="4"/>
        </w:pBdr>
        <w:ind w:left="200"/>
      </w:pPr>
      <w:r>
        <w:rPr>
          <w:b/>
        </w:rPr>
        <w:t>SCI2018 is Hosted by</w:t>
      </w:r>
    </w:p>
    <w:p>
      <w:pPr>
        <w:pStyle w:val="4"/>
        <w:widowControl w:val="0"/>
        <w:pBdr>
          <w:top w:val="none" w:color="000000" w:sz="0" w:space="1"/>
          <w:left w:val="none" w:color="000000" w:sz="0" w:space="4"/>
          <w:bottom w:val="none" w:color="000000" w:sz="0" w:space="1"/>
          <w:right w:val="none" w:color="000000" w:sz="0" w:space="4"/>
        </w:pBdr>
        <w:ind w:left="200"/>
      </w:pPr>
      <w:r>
        <w:t xml:space="preserve">   International Association for Convergence Science &amp; Technology (http://iacst.org)</w:t>
      </w:r>
    </w:p>
    <w:p>
      <w:pPr>
        <w:pStyle w:val="4"/>
        <w:widowControl w:val="0"/>
        <w:pBdr>
          <w:top w:val="none" w:color="000000" w:sz="0" w:space="1"/>
          <w:left w:val="none" w:color="000000" w:sz="0" w:space="4"/>
          <w:bottom w:val="none" w:color="000000" w:sz="0" w:space="1"/>
          <w:right w:val="none" w:color="000000" w:sz="0" w:space="4"/>
        </w:pBdr>
        <w:ind w:left="200"/>
      </w:pPr>
      <w:r>
        <w:t xml:space="preserve">   Korea Science &amp; Art Forum (http://www.ksaforum.or.kr)</w:t>
      </w:r>
    </w:p>
    <w:p>
      <w:pPr>
        <w:pStyle w:val="4"/>
        <w:widowControl w:val="0"/>
        <w:pBdr>
          <w:top w:val="none" w:color="000000" w:sz="0" w:space="1"/>
          <w:left w:val="none" w:color="000000" w:sz="0" w:space="4"/>
          <w:bottom w:val="none" w:color="000000" w:sz="0" w:space="1"/>
          <w:right w:val="none" w:color="000000" w:sz="0" w:space="4"/>
        </w:pBdr>
        <w:ind w:left="200"/>
      </w:pPr>
      <w:r>
        <w:t xml:space="preserve">   Zhijiang College of Zhejiang University of Technology, Shaoxing, China      </w:t>
      </w:r>
    </w:p>
    <w:p>
      <w:pPr>
        <w:pStyle w:val="4"/>
        <w:widowControl w:val="0"/>
        <w:pBdr>
          <w:top w:val="none" w:color="000000" w:sz="0" w:space="1"/>
          <w:left w:val="none" w:color="000000" w:sz="0" w:space="4"/>
          <w:bottom w:val="none" w:color="000000" w:sz="0" w:space="1"/>
          <w:right w:val="none" w:color="000000" w:sz="0" w:space="4"/>
        </w:pBdr>
        <w:ind w:left="200"/>
      </w:pPr>
      <w:r>
        <w:t xml:space="preserve">   Yuanpei College, Shaoxing University, Shaoxing, China</w:t>
      </w:r>
    </w:p>
    <w:p>
      <w:pPr>
        <w:pStyle w:val="4"/>
        <w:widowControl w:val="0"/>
        <w:pBdr>
          <w:top w:val="none" w:color="000000" w:sz="0" w:space="1"/>
          <w:left w:val="none" w:color="000000" w:sz="0" w:space="4"/>
          <w:bottom w:val="none" w:color="000000" w:sz="0" w:space="1"/>
          <w:right w:val="none" w:color="000000" w:sz="0" w:space="4"/>
        </w:pBdr>
        <w:ind w:left="200"/>
      </w:pPr>
      <w:r>
        <w:t xml:space="preserve">   Yuexiu University of Foreign Language, Shaoxing, China</w:t>
      </w:r>
    </w:p>
    <w:p>
      <w:pPr>
        <w:pStyle w:val="4"/>
        <w:widowControl w:val="0"/>
        <w:pBdr>
          <w:top w:val="none" w:color="000000" w:sz="0" w:space="1"/>
          <w:left w:val="none" w:color="000000" w:sz="0" w:space="4"/>
          <w:bottom w:val="none" w:color="000000" w:sz="0" w:space="1"/>
          <w:right w:val="none" w:color="000000" w:sz="0" w:space="4"/>
        </w:pBdr>
        <w:ind w:left="200"/>
      </w:pPr>
      <w:r>
        <w:rPr>
          <w:b/>
        </w:rPr>
        <w:t>in Cooperation with</w:t>
      </w:r>
      <w:r>
        <w:t xml:space="preserve">   </w:t>
      </w:r>
    </w:p>
    <w:p>
      <w:pPr>
        <w:pStyle w:val="4"/>
        <w:widowControl w:val="0"/>
        <w:pBdr>
          <w:top w:val="none" w:color="000000" w:sz="0" w:space="1"/>
          <w:left w:val="none" w:color="000000" w:sz="0" w:space="4"/>
          <w:bottom w:val="none" w:color="000000" w:sz="0" w:space="1"/>
          <w:right w:val="none" w:color="000000" w:sz="0" w:space="4"/>
        </w:pBdr>
        <w:ind w:left="200"/>
      </w:pPr>
      <w:r>
        <w:t xml:space="preserve">   Design Intelligence Award (</w:t>
      </w:r>
      <w:r>
        <w:fldChar w:fldCharType="begin"/>
      </w:r>
      <w:r>
        <w:instrText xml:space="preserve"> HYPERLINK "http://www.di-award.org" </w:instrText>
      </w:r>
      <w:r>
        <w:fldChar w:fldCharType="separate"/>
      </w:r>
      <w:r>
        <w:rPr>
          <w:color w:val="0000FF"/>
          <w:u w:val="single" w:color="0000FF"/>
        </w:rPr>
        <w:t>http://www.di-award.org</w:t>
      </w:r>
      <w:r>
        <w:rPr>
          <w:color w:val="0000FF"/>
          <w:u w:val="single" w:color="0000FF"/>
        </w:rPr>
        <w:fldChar w:fldCharType="end"/>
      </w:r>
      <w:r>
        <w:t>)</w:t>
      </w:r>
    </w:p>
    <w:p>
      <w:pPr>
        <w:pStyle w:val="4"/>
        <w:widowControl w:val="0"/>
        <w:pBdr>
          <w:top w:val="none" w:color="000000" w:sz="0" w:space="1"/>
          <w:left w:val="none" w:color="000000" w:sz="0" w:space="4"/>
          <w:bottom w:val="none" w:color="000000" w:sz="0" w:space="1"/>
          <w:right w:val="none" w:color="000000" w:sz="0" w:space="4"/>
        </w:pBdr>
        <w:ind w:left="200"/>
      </w:pPr>
      <w:r>
        <w:rPr>
          <w:b/>
        </w:rPr>
        <w:t>Sponsored by</w:t>
      </w:r>
    </w:p>
    <w:p>
      <w:pPr>
        <w:pStyle w:val="4"/>
        <w:widowControl w:val="0"/>
        <w:pBdr>
          <w:top w:val="none" w:color="000000" w:sz="0" w:space="1"/>
          <w:left w:val="none" w:color="000000" w:sz="0" w:space="4"/>
          <w:bottom w:val="none" w:color="000000" w:sz="0" w:space="1"/>
          <w:right w:val="none" w:color="000000" w:sz="0" w:space="4"/>
        </w:pBdr>
        <w:ind w:left="200"/>
      </w:pPr>
      <w:r>
        <w:t xml:space="preserve">   Oriental Consultants Global, Japan</w:t>
      </w:r>
    </w:p>
    <w:p>
      <w:pPr>
        <w:pStyle w:val="4"/>
        <w:widowControl w:val="0"/>
        <w:pBdr>
          <w:top w:val="none" w:color="000000" w:sz="0" w:space="1"/>
          <w:left w:val="none" w:color="000000" w:sz="0" w:space="4"/>
          <w:bottom w:val="none" w:color="000000" w:sz="0" w:space="1"/>
          <w:right w:val="none" w:color="000000" w:sz="0" w:space="4"/>
        </w:pBdr>
        <w:ind w:left="200"/>
      </w:pPr>
      <w:r>
        <w:t xml:space="preserve">   Autodesk, USA</w:t>
      </w:r>
    </w:p>
    <w:p>
      <w:pPr>
        <w:pStyle w:val="4"/>
        <w:widowControl w:val="0"/>
        <w:pBdr>
          <w:top w:val="none" w:color="000000" w:sz="0" w:space="1"/>
          <w:left w:val="none" w:color="000000" w:sz="0" w:space="4"/>
          <w:bottom w:val="none" w:color="000000" w:sz="0" w:space="1"/>
          <w:right w:val="none" w:color="000000" w:sz="0" w:space="4"/>
        </w:pBdr>
        <w:ind w:left="200"/>
      </w:pPr>
      <w:r>
        <w:t xml:space="preserve">   Korea Institute of Design Promotion</w:t>
      </w:r>
    </w:p>
    <w:p>
      <w:pPr>
        <w:pStyle w:val="4"/>
        <w:widowControl w:val="0"/>
        <w:pBdr>
          <w:top w:val="none" w:color="000000" w:sz="0" w:space="1"/>
          <w:left w:val="none" w:color="000000" w:sz="0" w:space="4"/>
          <w:bottom w:val="none" w:color="000000" w:sz="0" w:space="1"/>
          <w:right w:val="none" w:color="000000" w:sz="0" w:space="4"/>
        </w:pBdr>
        <w:ind w:left="200"/>
      </w:pPr>
      <w:r>
        <w:t xml:space="preserve">   Pinetree Associates, Korea</w:t>
      </w:r>
    </w:p>
    <w:p>
      <w:pPr>
        <w:pStyle w:val="4"/>
        <w:widowControl w:val="0"/>
        <w:pBdr>
          <w:top w:val="none" w:color="000000" w:sz="0" w:space="1"/>
          <w:left w:val="none" w:color="000000" w:sz="0" w:space="4"/>
          <w:bottom w:val="none" w:color="000000" w:sz="0" w:space="1"/>
          <w:right w:val="none" w:color="000000" w:sz="0" w:space="4"/>
        </w:pBdr>
        <w:ind w:left="200"/>
      </w:pPr>
    </w:p>
    <w:sectPr>
      <w:footnotePr>
        <w:numFmt w:val="decimal"/>
      </w:footnotePr>
      <w:endnotePr>
        <w:numFmt w:val="decimal"/>
      </w:endnotePr>
      <w:pgSz w:w="11906" w:h="16838"/>
      <w:pgMar w:top="1134" w:right="283" w:bottom="1134" w:left="567" w:header="1134" w:footer="1134"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CR Batang">
    <w:panose1 w:val="020B0804000101010101"/>
    <w:charset w:val="86"/>
    <w:family w:val="auto"/>
    <w:pitch w:val="default"/>
    <w:sig w:usb0="F70006FF" w:usb1="19DFFFFF" w:usb2="001BFDD7" w:usb3="00000000" w:csb0="001F01FF" w:csb1="00000000"/>
  </w:font>
  <w:font w:name="HCR Dotum">
    <w:panose1 w:val="020B0604000101010101"/>
    <w:charset w:val="86"/>
    <w:family w:val="auto"/>
    <w:pitch w:val="default"/>
    <w:sig w:usb0="F70006FF" w:usb1="11DFFFFF" w:usb2="001BFDD7" w:usb3="00000000" w:csb0="001F007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suff w:val="space"/>
      <w:lvlText w:val="%1."/>
      <w:lvlJc w:val="left"/>
    </w:lvl>
    <w:lvl w:ilvl="1" w:tentative="0">
      <w:start w:val="1"/>
      <w:numFmt w:val="ganada"/>
      <w:suff w:val="space"/>
      <w:lvlText w:val="%2."/>
      <w:lvlJc w:val="left"/>
    </w:lvl>
    <w:lvl w:ilvl="2" w:tentative="0">
      <w:start w:val="1"/>
      <w:numFmt w:val="decimal"/>
      <w:suff w:val="space"/>
      <w:lvlText w:val="%3)"/>
      <w:lvlJc w:val="left"/>
    </w:lvl>
    <w:lvl w:ilvl="3" w:tentative="0">
      <w:start w:val="1"/>
      <w:numFmt w:val="ganada"/>
      <w:suff w:val="space"/>
      <w:lvlText w:val="%4)"/>
      <w:lvlJc w:val="left"/>
    </w:lvl>
    <w:lvl w:ilvl="4" w:tentative="0">
      <w:start w:val="1"/>
      <w:numFmt w:val="decimal"/>
      <w:pStyle w:val="10"/>
      <w:suff w:val="space"/>
      <w:lvlText w:val="(%5)"/>
      <w:lvlJc w:val="left"/>
    </w:lvl>
    <w:lvl w:ilvl="5" w:tentative="0">
      <w:start w:val="1"/>
      <w:numFmt w:val="ganada"/>
      <w:suff w:val="space"/>
      <w:lvlText w:val="(%6)"/>
      <w:lvlJc w:val="left"/>
    </w:lvl>
    <w:lvl w:ilvl="6" w:tentative="0">
      <w:start w:val="1"/>
      <w:numFmt w:val="decimalEnclosedCircle"/>
      <w:suff w:val="space"/>
      <w:lvlText w:val="%7"/>
      <w:lvlJc w:val="left"/>
    </w:lvl>
  </w:abstractNum>
  <w:abstractNum w:abstractNumId="1">
    <w:nsid w:val="BF205925"/>
    <w:multiLevelType w:val="multilevel"/>
    <w:tmpl w:val="BF205925"/>
    <w:lvl w:ilvl="0" w:tentative="0">
      <w:start w:val="1"/>
      <w:numFmt w:val="decimal"/>
      <w:suff w:val="space"/>
      <w:lvlText w:val="%1."/>
      <w:lvlJc w:val="left"/>
    </w:lvl>
    <w:lvl w:ilvl="1" w:tentative="0">
      <w:start w:val="1"/>
      <w:numFmt w:val="ganada"/>
      <w:suff w:val="space"/>
      <w:lvlText w:val="%2."/>
      <w:lvlJc w:val="left"/>
    </w:lvl>
    <w:lvl w:ilvl="2" w:tentative="0">
      <w:start w:val="1"/>
      <w:numFmt w:val="decimal"/>
      <w:suff w:val="space"/>
      <w:lvlText w:val="%3)"/>
      <w:lvlJc w:val="left"/>
    </w:lvl>
    <w:lvl w:ilvl="3" w:tentative="0">
      <w:start w:val="1"/>
      <w:numFmt w:val="ganada"/>
      <w:pStyle w:val="9"/>
      <w:suff w:val="space"/>
      <w:lvlText w:val="%4)"/>
      <w:lvlJc w:val="left"/>
    </w:lvl>
    <w:lvl w:ilvl="4" w:tentative="0">
      <w:start w:val="1"/>
      <w:numFmt w:val="decimal"/>
      <w:suff w:val="space"/>
      <w:lvlText w:val="(%5)"/>
      <w:lvlJc w:val="left"/>
    </w:lvl>
    <w:lvl w:ilvl="5" w:tentative="0">
      <w:start w:val="1"/>
      <w:numFmt w:val="ganada"/>
      <w:suff w:val="space"/>
      <w:lvlText w:val="(%6)"/>
      <w:lvlJc w:val="left"/>
    </w:lvl>
    <w:lvl w:ilvl="6" w:tentative="0">
      <w:start w:val="1"/>
      <w:numFmt w:val="decimalEnclosedCircle"/>
      <w:suff w:val="space"/>
      <w:lvlText w:val="%7"/>
      <w:lvlJc w:val="left"/>
    </w:lvl>
  </w:abstractNum>
  <w:abstractNum w:abstractNumId="2">
    <w:nsid w:val="CF092B84"/>
    <w:multiLevelType w:val="multilevel"/>
    <w:tmpl w:val="CF092B84"/>
    <w:lvl w:ilvl="0" w:tentative="0">
      <w:start w:val="1"/>
      <w:numFmt w:val="decimal"/>
      <w:suff w:val="space"/>
      <w:lvlText w:val="%1."/>
      <w:lvlJc w:val="left"/>
    </w:lvl>
    <w:lvl w:ilvl="1" w:tentative="0">
      <w:start w:val="1"/>
      <w:numFmt w:val="ganada"/>
      <w:pStyle w:val="7"/>
      <w:suff w:val="space"/>
      <w:lvlText w:val="%2."/>
      <w:lvlJc w:val="left"/>
    </w:lvl>
    <w:lvl w:ilvl="2" w:tentative="0">
      <w:start w:val="1"/>
      <w:numFmt w:val="decimal"/>
      <w:suff w:val="space"/>
      <w:lvlText w:val="%3)"/>
      <w:lvlJc w:val="left"/>
    </w:lvl>
    <w:lvl w:ilvl="3" w:tentative="0">
      <w:start w:val="1"/>
      <w:numFmt w:val="ganada"/>
      <w:suff w:val="space"/>
      <w:lvlText w:val="%4)"/>
      <w:lvlJc w:val="left"/>
    </w:lvl>
    <w:lvl w:ilvl="4" w:tentative="0">
      <w:start w:val="1"/>
      <w:numFmt w:val="decimal"/>
      <w:suff w:val="space"/>
      <w:lvlText w:val="(%5)"/>
      <w:lvlJc w:val="left"/>
    </w:lvl>
    <w:lvl w:ilvl="5" w:tentative="0">
      <w:start w:val="1"/>
      <w:numFmt w:val="ganada"/>
      <w:suff w:val="space"/>
      <w:lvlText w:val="(%6)"/>
      <w:lvlJc w:val="left"/>
    </w:lvl>
    <w:lvl w:ilvl="6" w:tentative="0">
      <w:start w:val="1"/>
      <w:numFmt w:val="decimalEnclosedCircle"/>
      <w:suff w:val="space"/>
      <w:lvlText w:val="%7"/>
      <w:lvlJc w:val="left"/>
    </w:lvl>
  </w:abstractNum>
  <w:abstractNum w:abstractNumId="3">
    <w:nsid w:val="0053208E"/>
    <w:multiLevelType w:val="multilevel"/>
    <w:tmpl w:val="0053208E"/>
    <w:lvl w:ilvl="0" w:tentative="0">
      <w:start w:val="1"/>
      <w:numFmt w:val="decimal"/>
      <w:pStyle w:val="6"/>
      <w:suff w:val="space"/>
      <w:lvlText w:val="%1."/>
      <w:lvlJc w:val="left"/>
    </w:lvl>
    <w:lvl w:ilvl="1" w:tentative="0">
      <w:start w:val="1"/>
      <w:numFmt w:val="ganada"/>
      <w:suff w:val="space"/>
      <w:lvlText w:val="%2."/>
      <w:lvlJc w:val="left"/>
    </w:lvl>
    <w:lvl w:ilvl="2" w:tentative="0">
      <w:start w:val="1"/>
      <w:numFmt w:val="decimal"/>
      <w:suff w:val="space"/>
      <w:lvlText w:val="%3)"/>
      <w:lvlJc w:val="left"/>
    </w:lvl>
    <w:lvl w:ilvl="3" w:tentative="0">
      <w:start w:val="1"/>
      <w:numFmt w:val="ganada"/>
      <w:suff w:val="space"/>
      <w:lvlText w:val="%4)"/>
      <w:lvlJc w:val="left"/>
    </w:lvl>
    <w:lvl w:ilvl="4" w:tentative="0">
      <w:start w:val="1"/>
      <w:numFmt w:val="decimal"/>
      <w:suff w:val="space"/>
      <w:lvlText w:val="(%5)"/>
      <w:lvlJc w:val="left"/>
    </w:lvl>
    <w:lvl w:ilvl="5" w:tentative="0">
      <w:start w:val="1"/>
      <w:numFmt w:val="ganada"/>
      <w:suff w:val="space"/>
      <w:lvlText w:val="(%6)"/>
      <w:lvlJc w:val="left"/>
    </w:lvl>
    <w:lvl w:ilvl="6" w:tentative="0">
      <w:start w:val="1"/>
      <w:numFmt w:val="decimalEnclosedCircle"/>
      <w:suff w:val="space"/>
      <w:lvlText w:val="%7"/>
      <w:lvlJc w:val="left"/>
    </w:lvl>
  </w:abstractNum>
  <w:abstractNum w:abstractNumId="4">
    <w:nsid w:val="03D62ECE"/>
    <w:multiLevelType w:val="multilevel"/>
    <w:tmpl w:val="03D62ECE"/>
    <w:lvl w:ilvl="0" w:tentative="0">
      <w:start w:val="1"/>
      <w:numFmt w:val="decimal"/>
      <w:suff w:val="space"/>
      <w:lvlText w:val="%1."/>
      <w:lvlJc w:val="left"/>
    </w:lvl>
    <w:lvl w:ilvl="1" w:tentative="0">
      <w:start w:val="1"/>
      <w:numFmt w:val="ganada"/>
      <w:suff w:val="space"/>
      <w:lvlText w:val="%2."/>
      <w:lvlJc w:val="left"/>
    </w:lvl>
    <w:lvl w:ilvl="2" w:tentative="0">
      <w:start w:val="1"/>
      <w:numFmt w:val="decimal"/>
      <w:suff w:val="space"/>
      <w:lvlText w:val="%3)"/>
      <w:lvlJc w:val="left"/>
    </w:lvl>
    <w:lvl w:ilvl="3" w:tentative="0">
      <w:start w:val="1"/>
      <w:numFmt w:val="ganada"/>
      <w:suff w:val="space"/>
      <w:lvlText w:val="%4)"/>
      <w:lvlJc w:val="left"/>
    </w:lvl>
    <w:lvl w:ilvl="4" w:tentative="0">
      <w:start w:val="1"/>
      <w:numFmt w:val="decimal"/>
      <w:suff w:val="space"/>
      <w:lvlText w:val="(%5)"/>
      <w:lvlJc w:val="left"/>
    </w:lvl>
    <w:lvl w:ilvl="5" w:tentative="0">
      <w:start w:val="1"/>
      <w:numFmt w:val="ganada"/>
      <w:pStyle w:val="11"/>
      <w:suff w:val="space"/>
      <w:lvlText w:val="(%6)"/>
      <w:lvlJc w:val="left"/>
    </w:lvl>
    <w:lvl w:ilvl="6" w:tentative="0">
      <w:start w:val="1"/>
      <w:numFmt w:val="decimalEnclosedCircle"/>
      <w:suff w:val="space"/>
      <w:lvlText w:val="%7"/>
      <w:lvlJc w:val="left"/>
    </w:lvl>
  </w:abstractNum>
  <w:abstractNum w:abstractNumId="5">
    <w:nsid w:val="25B654F3"/>
    <w:multiLevelType w:val="multilevel"/>
    <w:tmpl w:val="25B654F3"/>
    <w:lvl w:ilvl="0" w:tentative="0">
      <w:start w:val="1"/>
      <w:numFmt w:val="decimal"/>
      <w:suff w:val="space"/>
      <w:lvlText w:val="%1."/>
      <w:lvlJc w:val="left"/>
    </w:lvl>
    <w:lvl w:ilvl="1" w:tentative="0">
      <w:start w:val="1"/>
      <w:numFmt w:val="ganada"/>
      <w:suff w:val="space"/>
      <w:lvlText w:val="%2."/>
      <w:lvlJc w:val="left"/>
    </w:lvl>
    <w:lvl w:ilvl="2" w:tentative="0">
      <w:start w:val="1"/>
      <w:numFmt w:val="decimal"/>
      <w:suff w:val="space"/>
      <w:lvlText w:val="%3)"/>
      <w:lvlJc w:val="left"/>
    </w:lvl>
    <w:lvl w:ilvl="3" w:tentative="0">
      <w:start w:val="1"/>
      <w:numFmt w:val="ganada"/>
      <w:suff w:val="space"/>
      <w:lvlText w:val="%4)"/>
      <w:lvlJc w:val="left"/>
    </w:lvl>
    <w:lvl w:ilvl="4" w:tentative="0">
      <w:start w:val="1"/>
      <w:numFmt w:val="decimal"/>
      <w:suff w:val="space"/>
      <w:lvlText w:val="(%5)"/>
      <w:lvlJc w:val="left"/>
    </w:lvl>
    <w:lvl w:ilvl="5" w:tentative="0">
      <w:start w:val="1"/>
      <w:numFmt w:val="ganada"/>
      <w:suff w:val="space"/>
      <w:lvlText w:val="(%6)"/>
      <w:lvlJc w:val="left"/>
    </w:lvl>
    <w:lvl w:ilvl="6" w:tentative="0">
      <w:start w:val="1"/>
      <w:numFmt w:val="decimalEnclosedCircle"/>
      <w:pStyle w:val="12"/>
      <w:suff w:val="space"/>
      <w:lvlText w:val="%7"/>
      <w:lvlJc w:val="left"/>
    </w:lvl>
  </w:abstractNum>
  <w:abstractNum w:abstractNumId="6">
    <w:nsid w:val="59ADCABA"/>
    <w:multiLevelType w:val="multilevel"/>
    <w:tmpl w:val="59ADCABA"/>
    <w:lvl w:ilvl="0" w:tentative="0">
      <w:start w:val="1"/>
      <w:numFmt w:val="decimal"/>
      <w:suff w:val="space"/>
      <w:lvlText w:val="%1."/>
      <w:lvlJc w:val="left"/>
    </w:lvl>
    <w:lvl w:ilvl="1" w:tentative="0">
      <w:start w:val="1"/>
      <w:numFmt w:val="ganada"/>
      <w:suff w:val="space"/>
      <w:lvlText w:val="%2."/>
      <w:lvlJc w:val="left"/>
    </w:lvl>
    <w:lvl w:ilvl="2" w:tentative="0">
      <w:start w:val="1"/>
      <w:numFmt w:val="decimal"/>
      <w:pStyle w:val="8"/>
      <w:suff w:val="space"/>
      <w:lvlText w:val="%3)"/>
      <w:lvlJc w:val="left"/>
    </w:lvl>
    <w:lvl w:ilvl="3" w:tentative="0">
      <w:start w:val="1"/>
      <w:numFmt w:val="ganada"/>
      <w:suff w:val="space"/>
      <w:lvlText w:val="%4)"/>
      <w:lvlJc w:val="left"/>
    </w:lvl>
    <w:lvl w:ilvl="4" w:tentative="0">
      <w:start w:val="1"/>
      <w:numFmt w:val="decimal"/>
      <w:suff w:val="space"/>
      <w:lvlText w:val="(%5)"/>
      <w:lvlJc w:val="left"/>
    </w:lvl>
    <w:lvl w:ilvl="5" w:tentative="0">
      <w:start w:val="1"/>
      <w:numFmt w:val="ganada"/>
      <w:suff w:val="space"/>
      <w:lvlText w:val="(%6)"/>
      <w:lvlJc w:val="left"/>
    </w:lvl>
    <w:lvl w:ilvl="6" w:tentative="0">
      <w:start w:val="1"/>
      <w:numFmt w:val="decimalEnclosedCircle"/>
      <w:suff w:val="space"/>
      <w:lvlText w:val="%7"/>
      <w:lvlJc w:val="left"/>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0038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바탕글1"/>
    <w:uiPriority w:val="0"/>
    <w:pPr>
      <w:widowControl w:val="0"/>
      <w:pBdr>
        <w:top w:val="none" w:color="000000" w:sz="0" w:space="0"/>
        <w:left w:val="none" w:color="000000" w:sz="0" w:space="0"/>
        <w:bottom w:val="none" w:color="000000" w:sz="0" w:space="0"/>
        <w:right w:val="none" w:color="000000" w:sz="0" w:space="0"/>
      </w:pBdr>
      <w:wordWrap w:val="0"/>
      <w:autoSpaceDE w:val="0"/>
      <w:autoSpaceDN w:val="0"/>
      <w:snapToGrid/>
      <w:spacing w:before="0" w:after="0" w:line="384" w:lineRule="auto"/>
      <w:ind w:left="0" w:right="0" w:firstLine="0"/>
      <w:jc w:val="both"/>
      <w:textAlignment w:val="baseline"/>
    </w:pPr>
    <w:rPr>
      <w:rFonts w:ascii="HCR Batang" w:eastAsia="HCR Batang"/>
      <w:color w:val="000000"/>
      <w:sz w:val="20"/>
      <w:szCs w:val="22"/>
    </w:rPr>
  </w:style>
  <w:style w:type="paragraph" w:customStyle="1" w:styleId="5">
    <w:name w:val="각주"/>
    <w:qFormat/>
    <w:uiPriority w:val="1"/>
    <w:pPr>
      <w:widowControl w:val="0"/>
      <w:pBdr>
        <w:top w:val="none" w:color="000000" w:sz="0" w:space="0"/>
        <w:left w:val="none" w:color="000000" w:sz="0" w:space="0"/>
        <w:bottom w:val="none" w:color="000000" w:sz="0" w:space="0"/>
        <w:right w:val="none" w:color="000000" w:sz="0" w:space="0"/>
      </w:pBdr>
      <w:wordWrap w:val="0"/>
      <w:autoSpaceDE w:val="0"/>
      <w:autoSpaceDN w:val="0"/>
      <w:snapToGrid/>
      <w:spacing w:before="0" w:after="0" w:line="312" w:lineRule="auto"/>
      <w:ind w:left="262" w:right="0" w:hanging="262"/>
      <w:jc w:val="both"/>
      <w:textAlignment w:val="baseline"/>
    </w:pPr>
    <w:rPr>
      <w:rFonts w:ascii="HCR Batang" w:eastAsia="HCR Batang"/>
      <w:color w:val="000000"/>
      <w:sz w:val="18"/>
      <w:szCs w:val="22"/>
    </w:rPr>
  </w:style>
  <w:style w:type="paragraph" w:customStyle="1" w:styleId="6">
    <w:name w:val="개요 1"/>
    <w:uiPriority w:val="2"/>
    <w:pPr>
      <w:widowControl w:val="0"/>
      <w:numPr>
        <w:ilvl w:val="0"/>
        <w:numId w:val="1"/>
      </w:numPr>
      <w:pBdr>
        <w:top w:val="none" w:color="000000" w:sz="0" w:space="0"/>
        <w:left w:val="none" w:color="000000" w:sz="0" w:space="0"/>
        <w:bottom w:val="none" w:color="000000" w:sz="0" w:space="0"/>
        <w:right w:val="none" w:color="000000" w:sz="0" w:space="0"/>
      </w:pBdr>
      <w:wordWrap w:val="0"/>
      <w:autoSpaceDE w:val="0"/>
      <w:autoSpaceDN w:val="0"/>
      <w:snapToGrid/>
      <w:spacing w:before="0" w:after="0" w:line="384" w:lineRule="auto"/>
      <w:ind w:left="200" w:right="0" w:firstLine="0"/>
      <w:jc w:val="both"/>
      <w:textAlignment w:val="baseline"/>
    </w:pPr>
    <w:rPr>
      <w:rFonts w:ascii="HCR Batang" w:eastAsia="HCR Batang"/>
      <w:color w:val="000000"/>
      <w:sz w:val="20"/>
      <w:szCs w:val="22"/>
    </w:rPr>
  </w:style>
  <w:style w:type="paragraph" w:customStyle="1" w:styleId="7">
    <w:name w:val="개요 2"/>
    <w:qFormat/>
    <w:uiPriority w:val="3"/>
    <w:pPr>
      <w:widowControl w:val="0"/>
      <w:numPr>
        <w:ilvl w:val="1"/>
        <w:numId w:val="2"/>
      </w:numPr>
      <w:pBdr>
        <w:top w:val="none" w:color="000000" w:sz="0" w:space="0"/>
        <w:left w:val="none" w:color="000000" w:sz="0" w:space="0"/>
        <w:bottom w:val="none" w:color="000000" w:sz="0" w:space="0"/>
        <w:right w:val="none" w:color="000000" w:sz="0" w:space="0"/>
      </w:pBdr>
      <w:wordWrap w:val="0"/>
      <w:autoSpaceDE w:val="0"/>
      <w:autoSpaceDN w:val="0"/>
      <w:snapToGrid/>
      <w:spacing w:before="0" w:after="0" w:line="384" w:lineRule="auto"/>
      <w:ind w:left="400" w:right="0" w:firstLine="0"/>
      <w:jc w:val="both"/>
      <w:textAlignment w:val="baseline"/>
    </w:pPr>
    <w:rPr>
      <w:rFonts w:ascii="HCR Batang" w:eastAsia="HCR Batang"/>
      <w:color w:val="000000"/>
      <w:sz w:val="20"/>
      <w:szCs w:val="22"/>
    </w:rPr>
  </w:style>
  <w:style w:type="paragraph" w:customStyle="1" w:styleId="8">
    <w:name w:val="개요 3"/>
    <w:uiPriority w:val="4"/>
    <w:pPr>
      <w:widowControl w:val="0"/>
      <w:numPr>
        <w:ilvl w:val="2"/>
        <w:numId w:val="3"/>
      </w:numPr>
      <w:pBdr>
        <w:top w:val="none" w:color="000000" w:sz="0" w:space="0"/>
        <w:left w:val="none" w:color="000000" w:sz="0" w:space="0"/>
        <w:bottom w:val="none" w:color="000000" w:sz="0" w:space="0"/>
        <w:right w:val="none" w:color="000000" w:sz="0" w:space="0"/>
      </w:pBdr>
      <w:wordWrap w:val="0"/>
      <w:autoSpaceDE w:val="0"/>
      <w:autoSpaceDN w:val="0"/>
      <w:snapToGrid/>
      <w:spacing w:before="0" w:after="0" w:line="384" w:lineRule="auto"/>
      <w:ind w:left="600" w:right="0" w:firstLine="0"/>
      <w:jc w:val="both"/>
      <w:textAlignment w:val="baseline"/>
    </w:pPr>
    <w:rPr>
      <w:rFonts w:ascii="HCR Batang" w:eastAsia="HCR Batang"/>
      <w:color w:val="000000"/>
      <w:sz w:val="20"/>
      <w:szCs w:val="22"/>
    </w:rPr>
  </w:style>
  <w:style w:type="paragraph" w:customStyle="1" w:styleId="9">
    <w:name w:val="개요 4"/>
    <w:uiPriority w:val="5"/>
    <w:pPr>
      <w:widowControl w:val="0"/>
      <w:numPr>
        <w:ilvl w:val="3"/>
        <w:numId w:val="4"/>
      </w:numPr>
      <w:pBdr>
        <w:top w:val="none" w:color="000000" w:sz="0" w:space="0"/>
        <w:left w:val="none" w:color="000000" w:sz="0" w:space="0"/>
        <w:bottom w:val="none" w:color="000000" w:sz="0" w:space="0"/>
        <w:right w:val="none" w:color="000000" w:sz="0" w:space="0"/>
      </w:pBdr>
      <w:wordWrap w:val="0"/>
      <w:autoSpaceDE w:val="0"/>
      <w:autoSpaceDN w:val="0"/>
      <w:snapToGrid/>
      <w:spacing w:before="0" w:after="0" w:line="384" w:lineRule="auto"/>
      <w:ind w:left="800" w:right="0" w:firstLine="0"/>
      <w:jc w:val="both"/>
      <w:textAlignment w:val="baseline"/>
    </w:pPr>
    <w:rPr>
      <w:rFonts w:ascii="HCR Batang" w:eastAsia="HCR Batang"/>
      <w:color w:val="000000"/>
      <w:sz w:val="20"/>
      <w:szCs w:val="22"/>
    </w:rPr>
  </w:style>
  <w:style w:type="paragraph" w:customStyle="1" w:styleId="10">
    <w:name w:val="개요 5"/>
    <w:uiPriority w:val="6"/>
    <w:pPr>
      <w:widowControl w:val="0"/>
      <w:numPr>
        <w:ilvl w:val="4"/>
        <w:numId w:val="5"/>
      </w:numPr>
      <w:pBdr>
        <w:top w:val="none" w:color="000000" w:sz="0" w:space="0"/>
        <w:left w:val="none" w:color="000000" w:sz="0" w:space="0"/>
        <w:bottom w:val="none" w:color="000000" w:sz="0" w:space="0"/>
        <w:right w:val="none" w:color="000000" w:sz="0" w:space="0"/>
      </w:pBdr>
      <w:wordWrap w:val="0"/>
      <w:autoSpaceDE w:val="0"/>
      <w:autoSpaceDN w:val="0"/>
      <w:snapToGrid/>
      <w:spacing w:before="0" w:after="0" w:line="384" w:lineRule="auto"/>
      <w:ind w:left="1000" w:right="0" w:firstLine="0"/>
      <w:jc w:val="both"/>
      <w:textAlignment w:val="baseline"/>
    </w:pPr>
    <w:rPr>
      <w:rFonts w:ascii="HCR Batang" w:eastAsia="HCR Batang"/>
      <w:color w:val="000000"/>
      <w:sz w:val="20"/>
      <w:szCs w:val="22"/>
    </w:rPr>
  </w:style>
  <w:style w:type="paragraph" w:customStyle="1" w:styleId="11">
    <w:name w:val="개요 6"/>
    <w:uiPriority w:val="7"/>
    <w:pPr>
      <w:widowControl w:val="0"/>
      <w:numPr>
        <w:ilvl w:val="5"/>
        <w:numId w:val="6"/>
      </w:numPr>
      <w:pBdr>
        <w:top w:val="none" w:color="000000" w:sz="0" w:space="0"/>
        <w:left w:val="none" w:color="000000" w:sz="0" w:space="0"/>
        <w:bottom w:val="none" w:color="000000" w:sz="0" w:space="0"/>
        <w:right w:val="none" w:color="000000" w:sz="0" w:space="0"/>
      </w:pBdr>
      <w:wordWrap w:val="0"/>
      <w:autoSpaceDE w:val="0"/>
      <w:autoSpaceDN w:val="0"/>
      <w:snapToGrid/>
      <w:spacing w:before="0" w:after="0" w:line="384" w:lineRule="auto"/>
      <w:ind w:left="1200" w:right="0" w:firstLine="0"/>
      <w:jc w:val="both"/>
      <w:textAlignment w:val="baseline"/>
    </w:pPr>
    <w:rPr>
      <w:rFonts w:ascii="HCR Batang" w:eastAsia="HCR Batang"/>
      <w:color w:val="000000"/>
      <w:sz w:val="20"/>
      <w:szCs w:val="22"/>
    </w:rPr>
  </w:style>
  <w:style w:type="paragraph" w:customStyle="1" w:styleId="12">
    <w:name w:val="개요 7"/>
    <w:uiPriority w:val="8"/>
    <w:pPr>
      <w:widowControl w:val="0"/>
      <w:numPr>
        <w:ilvl w:val="6"/>
        <w:numId w:val="7"/>
      </w:numPr>
      <w:pBdr>
        <w:top w:val="none" w:color="000000" w:sz="0" w:space="0"/>
        <w:left w:val="none" w:color="000000" w:sz="0" w:space="0"/>
        <w:bottom w:val="none" w:color="000000" w:sz="0" w:space="0"/>
        <w:right w:val="none" w:color="000000" w:sz="0" w:space="0"/>
      </w:pBdr>
      <w:wordWrap w:val="0"/>
      <w:autoSpaceDE w:val="0"/>
      <w:autoSpaceDN w:val="0"/>
      <w:snapToGrid/>
      <w:spacing w:before="0" w:after="0" w:line="384" w:lineRule="auto"/>
      <w:ind w:left="1400" w:right="0" w:firstLine="0"/>
      <w:jc w:val="both"/>
      <w:textAlignment w:val="baseline"/>
    </w:pPr>
    <w:rPr>
      <w:rFonts w:ascii="HCR Batang" w:eastAsia="HCR Batang"/>
      <w:color w:val="000000"/>
      <w:sz w:val="20"/>
      <w:szCs w:val="22"/>
    </w:rPr>
  </w:style>
  <w:style w:type="paragraph" w:customStyle="1" w:styleId="13">
    <w:name w:val="머리말"/>
    <w:uiPriority w:val="9"/>
    <w:pPr>
      <w:widowControl w:val="0"/>
      <w:pBdr>
        <w:top w:val="none" w:color="000000" w:sz="0" w:space="0"/>
        <w:left w:val="none" w:color="000000" w:sz="0" w:space="0"/>
        <w:bottom w:val="none" w:color="000000" w:sz="0" w:space="0"/>
        <w:right w:val="none" w:color="000000" w:sz="0" w:space="0"/>
      </w:pBdr>
      <w:wordWrap/>
      <w:autoSpaceDE w:val="0"/>
      <w:autoSpaceDN w:val="0"/>
      <w:snapToGrid/>
      <w:spacing w:before="0" w:after="0" w:line="360" w:lineRule="auto"/>
      <w:ind w:left="0" w:right="0" w:firstLine="0"/>
      <w:jc w:val="both"/>
      <w:textAlignment w:val="baseline"/>
    </w:pPr>
    <w:rPr>
      <w:rFonts w:ascii="HCR Dotum" w:eastAsia="HCR Dotum"/>
      <w:color w:val="000000"/>
      <w:sz w:val="18"/>
      <w:szCs w:val="22"/>
    </w:rPr>
  </w:style>
  <w:style w:type="paragraph" w:customStyle="1" w:styleId="14">
    <w:name w:val="메모"/>
    <w:uiPriority w:val="10"/>
    <w:pPr>
      <w:widowControl w:val="0"/>
      <w:pBdr>
        <w:top w:val="none" w:color="000000" w:sz="0" w:space="0"/>
        <w:left w:val="none" w:color="000000" w:sz="0" w:space="0"/>
        <w:bottom w:val="none" w:color="000000" w:sz="0" w:space="0"/>
        <w:right w:val="none" w:color="000000" w:sz="0" w:space="0"/>
      </w:pBdr>
      <w:wordWrap/>
      <w:autoSpaceDE w:val="0"/>
      <w:autoSpaceDN w:val="0"/>
      <w:snapToGrid/>
      <w:spacing w:before="0" w:after="0" w:line="312" w:lineRule="auto"/>
      <w:ind w:left="0" w:right="0" w:firstLine="0"/>
      <w:jc w:val="left"/>
      <w:textAlignment w:val="baseline"/>
    </w:pPr>
    <w:rPr>
      <w:rFonts w:ascii="HCR Dotum" w:eastAsia="HCR Dotum"/>
      <w:color w:val="000000"/>
      <w:spacing w:val="-4"/>
      <w:sz w:val="18"/>
      <w:szCs w:val="22"/>
    </w:rPr>
  </w:style>
  <w:style w:type="paragraph" w:customStyle="1" w:styleId="15">
    <w:name w:val="미주"/>
    <w:qFormat/>
    <w:uiPriority w:val="11"/>
    <w:pPr>
      <w:widowControl w:val="0"/>
      <w:pBdr>
        <w:top w:val="none" w:color="000000" w:sz="0" w:space="0"/>
        <w:left w:val="none" w:color="000000" w:sz="0" w:space="0"/>
        <w:bottom w:val="none" w:color="000000" w:sz="0" w:space="0"/>
        <w:right w:val="none" w:color="000000" w:sz="0" w:space="0"/>
      </w:pBdr>
      <w:wordWrap w:val="0"/>
      <w:autoSpaceDE w:val="0"/>
      <w:autoSpaceDN w:val="0"/>
      <w:snapToGrid/>
      <w:spacing w:before="0" w:after="0" w:line="312" w:lineRule="auto"/>
      <w:ind w:left="262" w:right="0" w:hanging="262"/>
      <w:jc w:val="both"/>
      <w:textAlignment w:val="baseline"/>
    </w:pPr>
    <w:rPr>
      <w:rFonts w:ascii="HCR Batang" w:eastAsia="HCR Batang"/>
      <w:color w:val="000000"/>
      <w:sz w:val="18"/>
      <w:szCs w:val="22"/>
    </w:rPr>
  </w:style>
  <w:style w:type="paragraph" w:customStyle="1" w:styleId="16">
    <w:name w:val="본문"/>
    <w:uiPriority w:val="12"/>
    <w:pPr>
      <w:widowControl w:val="0"/>
      <w:pBdr>
        <w:top w:val="none" w:color="000000" w:sz="0" w:space="0"/>
        <w:left w:val="none" w:color="000000" w:sz="0" w:space="0"/>
        <w:bottom w:val="none" w:color="000000" w:sz="0" w:space="0"/>
        <w:right w:val="none" w:color="000000" w:sz="0" w:space="0"/>
      </w:pBdr>
      <w:wordWrap w:val="0"/>
      <w:autoSpaceDE w:val="0"/>
      <w:autoSpaceDN w:val="0"/>
      <w:snapToGrid/>
      <w:spacing w:before="0" w:after="0" w:line="384" w:lineRule="auto"/>
      <w:ind w:left="300" w:right="0" w:firstLine="0"/>
      <w:jc w:val="both"/>
      <w:textAlignment w:val="baseline"/>
    </w:pPr>
    <w:rPr>
      <w:rFonts w:ascii="HCR Batang" w:eastAsia="HCR Batang"/>
      <w:color w:val="000000"/>
      <w:sz w:val="20"/>
      <w:szCs w:val="22"/>
    </w:rPr>
  </w:style>
  <w:style w:type="character" w:customStyle="1" w:styleId="17">
    <w:name w:val="쪽 번호"/>
    <w:qFormat/>
    <w:uiPriority w:val="13"/>
    <w:rPr>
      <w:rFonts w:ascii="HCR Dotum" w:eastAsia="HCR Dotum"/>
      <w:color w:val="000000"/>
      <w:sz w:val="20"/>
    </w:rPr>
  </w:style>
  <w:style w:type="paragraph" w:customStyle="1" w:styleId="18">
    <w:name w:val="차례 1"/>
    <w:uiPriority w:val="14"/>
    <w:pPr>
      <w:widowControl w:val="0"/>
      <w:pBdr>
        <w:top w:val="none" w:color="000000" w:sz="0" w:space="0"/>
        <w:left w:val="none" w:color="000000" w:sz="0" w:space="0"/>
        <w:bottom w:val="none" w:color="000000" w:sz="0" w:space="0"/>
        <w:right w:val="none" w:color="000000" w:sz="0" w:space="0"/>
      </w:pBdr>
      <w:wordWrap/>
      <w:autoSpaceDE w:val="0"/>
      <w:autoSpaceDN w:val="0"/>
      <w:snapToGrid/>
      <w:spacing w:before="0" w:after="140" w:line="384" w:lineRule="auto"/>
      <w:ind w:left="0" w:right="0" w:firstLine="0"/>
      <w:jc w:val="left"/>
      <w:textAlignment w:val="baseline"/>
    </w:pPr>
    <w:rPr>
      <w:rFonts w:ascii="HCR Dotum" w:eastAsia="HCR Dotum"/>
      <w:color w:val="000000"/>
      <w:sz w:val="22"/>
      <w:szCs w:val="22"/>
    </w:rPr>
  </w:style>
  <w:style w:type="paragraph" w:customStyle="1" w:styleId="19">
    <w:name w:val="차례 2"/>
    <w:uiPriority w:val="15"/>
    <w:pPr>
      <w:widowControl w:val="0"/>
      <w:pBdr>
        <w:top w:val="none" w:color="000000" w:sz="0" w:space="0"/>
        <w:left w:val="none" w:color="000000" w:sz="0" w:space="0"/>
        <w:bottom w:val="none" w:color="000000" w:sz="0" w:space="0"/>
        <w:right w:val="none" w:color="000000" w:sz="0" w:space="0"/>
      </w:pBdr>
      <w:wordWrap/>
      <w:autoSpaceDE w:val="0"/>
      <w:autoSpaceDN w:val="0"/>
      <w:snapToGrid/>
      <w:spacing w:before="0" w:after="140" w:line="384" w:lineRule="auto"/>
      <w:ind w:left="220" w:right="0" w:firstLine="0"/>
      <w:jc w:val="left"/>
      <w:textAlignment w:val="baseline"/>
    </w:pPr>
    <w:rPr>
      <w:rFonts w:ascii="HCR Dotum" w:eastAsia="HCR Dotum"/>
      <w:color w:val="000000"/>
      <w:sz w:val="22"/>
      <w:szCs w:val="22"/>
    </w:rPr>
  </w:style>
  <w:style w:type="paragraph" w:customStyle="1" w:styleId="20">
    <w:name w:val="차례 3"/>
    <w:qFormat/>
    <w:uiPriority w:val="16"/>
    <w:pPr>
      <w:widowControl w:val="0"/>
      <w:pBdr>
        <w:top w:val="none" w:color="000000" w:sz="0" w:space="0"/>
        <w:left w:val="none" w:color="000000" w:sz="0" w:space="0"/>
        <w:bottom w:val="none" w:color="000000" w:sz="0" w:space="0"/>
        <w:right w:val="none" w:color="000000" w:sz="0" w:space="0"/>
      </w:pBdr>
      <w:wordWrap/>
      <w:autoSpaceDE w:val="0"/>
      <w:autoSpaceDN w:val="0"/>
      <w:snapToGrid/>
      <w:spacing w:before="0" w:after="140" w:line="384" w:lineRule="auto"/>
      <w:ind w:left="440" w:right="0" w:firstLine="0"/>
      <w:jc w:val="left"/>
      <w:textAlignment w:val="baseline"/>
    </w:pPr>
    <w:rPr>
      <w:rFonts w:ascii="HCR Dotum" w:eastAsia="HCR Dotum"/>
      <w:color w:val="000000"/>
      <w:sz w:val="22"/>
      <w:szCs w:val="22"/>
    </w:rPr>
  </w:style>
  <w:style w:type="paragraph" w:customStyle="1" w:styleId="21">
    <w:name w:val="차례 제목"/>
    <w:uiPriority w:val="17"/>
    <w:pPr>
      <w:widowControl w:val="0"/>
      <w:pBdr>
        <w:top w:val="none" w:color="000000" w:sz="0" w:space="0"/>
        <w:left w:val="none" w:color="000000" w:sz="0" w:space="0"/>
        <w:bottom w:val="none" w:color="000000" w:sz="0" w:space="0"/>
        <w:right w:val="none" w:color="000000" w:sz="0" w:space="0"/>
      </w:pBdr>
      <w:wordWrap/>
      <w:autoSpaceDE w:val="0"/>
      <w:autoSpaceDN w:val="0"/>
      <w:snapToGrid/>
      <w:spacing w:before="240" w:after="60" w:line="384" w:lineRule="auto"/>
      <w:ind w:left="0" w:right="0" w:firstLine="0"/>
      <w:jc w:val="left"/>
      <w:textAlignment w:val="baseline"/>
    </w:pPr>
    <w:rPr>
      <w:rFonts w:ascii="HCR Dotum" w:eastAsia="HCR Dotum"/>
      <w:color w:val="2E74B5"/>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33</TotalTime>
  <ScaleCrop>false</ScaleCrop>
  <LinksUpToDate>false</LinksUpToDate>
  <Application>WPS Office_10.1.0.7521_F1E327BC-269C-435d-A152-05C5408002CA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2018-07-20T06:16:00Z</dcterms:created>
  <dc:creator>pkkim-dell</dc:creator>
  <cp:lastModifiedBy>我是郝好笑</cp:lastModifiedBy>
  <dcterms:modified xsi:type="dcterms:W3CDTF">2018-09-30T02:52:27Z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